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55" w:rsidRDefault="000D7555" w:rsidP="000D7555">
      <w:pPr>
        <w:spacing w:after="0"/>
        <w:jc w:val="right"/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5FBB81E5" wp14:editId="37731166">
            <wp:simplePos x="0" y="0"/>
            <wp:positionH relativeFrom="column">
              <wp:posOffset>-2540</wp:posOffset>
            </wp:positionH>
            <wp:positionV relativeFrom="paragraph">
              <wp:posOffset>-203835</wp:posOffset>
            </wp:positionV>
            <wp:extent cx="1166495" cy="337185"/>
            <wp:effectExtent l="0" t="0" r="0" b="5715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FF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6495" cy="337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546F3C69" wp14:editId="4A6D777D">
            <wp:simplePos x="0" y="0"/>
            <wp:positionH relativeFrom="column">
              <wp:posOffset>4317365</wp:posOffset>
            </wp:positionH>
            <wp:positionV relativeFrom="paragraph">
              <wp:posOffset>-233680</wp:posOffset>
            </wp:positionV>
            <wp:extent cx="1109980" cy="323215"/>
            <wp:effectExtent l="0" t="0" r="0" b="63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980" cy="323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7555" w:rsidRDefault="000D7555" w:rsidP="000D7555">
      <w:pPr>
        <w:spacing w:after="0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8DCD1A" wp14:editId="2F023E5B">
                <wp:simplePos x="0" y="0"/>
                <wp:positionH relativeFrom="column">
                  <wp:posOffset>-3810</wp:posOffset>
                </wp:positionH>
                <wp:positionV relativeFrom="paragraph">
                  <wp:posOffset>33020</wp:posOffset>
                </wp:positionV>
                <wp:extent cx="5472430" cy="0"/>
                <wp:effectExtent l="0" t="0" r="13970" b="19050"/>
                <wp:wrapNone/>
                <wp:docPr id="2" name="Conector re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24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.6pt" to="430.6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" strokecolor="#a5a5a5 [2092]"/>
            </w:pict>
          </mc:Fallback>
        </mc:AlternateContent>
      </w:r>
    </w:p>
    <w:p w:rsidR="000D7555" w:rsidRPr="009116D8" w:rsidRDefault="006B0B7E" w:rsidP="000D7555">
      <w:pPr>
        <w:spacing w:after="0"/>
        <w:jc w:val="center"/>
        <w:rPr>
          <w:b/>
          <w:color w:val="1065E2"/>
          <w:sz w:val="28"/>
        </w:rPr>
      </w:pPr>
      <w:r>
        <w:rPr>
          <w:b/>
          <w:color w:val="1065E2"/>
          <w:sz w:val="28"/>
          <w14:textFill>
            <w14:solidFill>
              <w14:srgbClr w14:val="1065E2">
                <w14:lumMod w14:val="75000"/>
              </w14:srgbClr>
            </w14:solidFill>
          </w14:textFill>
        </w:rPr>
        <w:t>BRIEFING</w:t>
      </w:r>
      <w:r w:rsidR="000D7555">
        <w:rPr>
          <w:b/>
          <w:color w:val="1065E2"/>
          <w:sz w:val="28"/>
          <w14:textFill>
            <w14:solidFill>
              <w14:srgbClr w14:val="1065E2">
                <w14:lumMod w14:val="75000"/>
              </w14:srgbClr>
            </w14:solidFill>
          </w14:textFill>
        </w:rPr>
        <w:t xml:space="preserve"> DE CRIAÇÃO -</w:t>
      </w:r>
      <w:r w:rsidR="000D7555" w:rsidRPr="009116D8">
        <w:rPr>
          <w:b/>
          <w:color w:val="1065E2"/>
          <w:sz w:val="28"/>
          <w14:textFill>
            <w14:solidFill>
              <w14:srgbClr w14:val="1065E2">
                <w14:lumMod w14:val="75000"/>
              </w14:srgbClr>
            </w14:solidFill>
          </w14:textFill>
        </w:rPr>
        <w:t xml:space="preserve"> PROEX/UFF</w:t>
      </w:r>
    </w:p>
    <w:p w:rsidR="001E3507" w:rsidRPr="001E3507" w:rsidRDefault="001E3507" w:rsidP="001E3507">
      <w:pPr>
        <w:shd w:val="clear" w:color="auto" w:fill="FFFFFF"/>
        <w:spacing w:after="100" w:afterAutospacing="1" w:line="240" w:lineRule="auto"/>
        <w:jc w:val="center"/>
        <w:rPr>
          <w:rFonts w:eastAsia="Times New Roman" w:cs="Arial"/>
          <w:bCs/>
          <w:color w:val="212529"/>
          <w:sz w:val="18"/>
          <w:szCs w:val="24"/>
          <w:lang w:eastAsia="pt-BR"/>
        </w:rPr>
      </w:pPr>
      <w:r w:rsidRPr="001E3507">
        <w:rPr>
          <w:rFonts w:eastAsia="Times New Roman" w:cs="Arial"/>
          <w:bCs/>
          <w:color w:val="212529"/>
          <w:sz w:val="18"/>
          <w:szCs w:val="24"/>
          <w:lang w:eastAsia="pt-BR"/>
        </w:rPr>
        <w:t xml:space="preserve">(apenas para ações de extensão, registradas no </w:t>
      </w:r>
      <w:proofErr w:type="spellStart"/>
      <w:proofErr w:type="gramStart"/>
      <w:r w:rsidRPr="001E3507">
        <w:rPr>
          <w:rFonts w:eastAsia="Times New Roman" w:cs="Arial"/>
          <w:bCs/>
          <w:color w:val="212529"/>
          <w:sz w:val="18"/>
          <w:szCs w:val="24"/>
          <w:lang w:eastAsia="pt-BR"/>
        </w:rPr>
        <w:t>SIGProj</w:t>
      </w:r>
      <w:proofErr w:type="spellEnd"/>
      <w:proofErr w:type="gramEnd"/>
      <w:r w:rsidRPr="001E3507">
        <w:rPr>
          <w:rFonts w:eastAsia="Times New Roman" w:cs="Arial"/>
          <w:bCs/>
          <w:color w:val="212529"/>
          <w:sz w:val="18"/>
          <w:szCs w:val="24"/>
          <w:lang w:eastAsia="pt-BR"/>
        </w:rPr>
        <w:t xml:space="preserve"> e aprovadas na Câmara Técnica)</w:t>
      </w:r>
    </w:p>
    <w:p w:rsidR="00956CA0" w:rsidRPr="00433C02" w:rsidRDefault="001E3507" w:rsidP="00956CA0">
      <w:pPr>
        <w:shd w:val="clear" w:color="auto" w:fill="FFFFFF"/>
        <w:spacing w:after="100" w:afterAutospacing="1" w:line="240" w:lineRule="auto"/>
        <w:rPr>
          <w:rFonts w:eastAsia="Times New Roman" w:cs="Arial"/>
          <w:b/>
          <w:bCs/>
          <w:color w:val="212529"/>
          <w:sz w:val="20"/>
          <w:szCs w:val="24"/>
          <w:lang w:eastAsia="pt-BR"/>
        </w:rPr>
      </w:pPr>
      <w:r>
        <w:rPr>
          <w:rFonts w:eastAsia="Times New Roman" w:cs="Arial"/>
          <w:b/>
          <w:bCs/>
          <w:color w:val="212529"/>
          <w:sz w:val="20"/>
          <w:szCs w:val="24"/>
          <w:lang w:eastAsia="pt-BR"/>
        </w:rPr>
        <w:br/>
      </w:r>
      <w:bookmarkStart w:id="0" w:name="_GoBack"/>
      <w:bookmarkEnd w:id="0"/>
      <w:r w:rsidR="00956CA0" w:rsidRPr="00433C02">
        <w:rPr>
          <w:rFonts w:eastAsia="Times New Roman" w:cs="Arial"/>
          <w:b/>
          <w:bCs/>
          <w:color w:val="212529"/>
          <w:sz w:val="20"/>
          <w:szCs w:val="24"/>
          <w:lang w:eastAsia="pt-BR"/>
        </w:rPr>
        <w:t>Nome do Projeto:</w:t>
      </w:r>
    </w:p>
    <w:p w:rsidR="009F0FD1" w:rsidRPr="00433C02" w:rsidRDefault="009F0FD1" w:rsidP="00956CA0">
      <w:pPr>
        <w:shd w:val="clear" w:color="auto" w:fill="FFFFFF"/>
        <w:spacing w:after="100" w:afterAutospacing="1" w:line="240" w:lineRule="auto"/>
        <w:rPr>
          <w:rFonts w:eastAsia="Times New Roman" w:cs="Arial"/>
          <w:b/>
          <w:bCs/>
          <w:color w:val="212529"/>
          <w:sz w:val="20"/>
          <w:szCs w:val="24"/>
          <w:lang w:eastAsia="pt-BR"/>
        </w:rPr>
      </w:pPr>
      <w:r w:rsidRPr="00433C02">
        <w:rPr>
          <w:rFonts w:eastAsia="Times New Roman" w:cs="Arial"/>
          <w:b/>
          <w:bCs/>
          <w:color w:val="212529"/>
          <w:sz w:val="20"/>
          <w:szCs w:val="24"/>
          <w:lang w:eastAsia="pt-BR"/>
        </w:rPr>
        <w:t xml:space="preserve">Nº do </w:t>
      </w:r>
      <w:proofErr w:type="spellStart"/>
      <w:r w:rsidRPr="00433C02">
        <w:rPr>
          <w:rFonts w:eastAsia="Times New Roman" w:cs="Arial"/>
          <w:b/>
          <w:bCs/>
          <w:color w:val="212529"/>
          <w:sz w:val="20"/>
          <w:szCs w:val="24"/>
          <w:lang w:eastAsia="pt-BR"/>
        </w:rPr>
        <w:t>Sigproj</w:t>
      </w:r>
      <w:proofErr w:type="spellEnd"/>
      <w:r w:rsidRPr="00433C02">
        <w:rPr>
          <w:rFonts w:eastAsia="Times New Roman" w:cs="Arial"/>
          <w:b/>
          <w:bCs/>
          <w:color w:val="212529"/>
          <w:sz w:val="20"/>
          <w:szCs w:val="24"/>
          <w:lang w:eastAsia="pt-BR"/>
        </w:rPr>
        <w:t>:</w:t>
      </w:r>
    </w:p>
    <w:p w:rsidR="009F0FD1" w:rsidRPr="00433C02" w:rsidRDefault="009F0FD1" w:rsidP="00956CA0">
      <w:pPr>
        <w:shd w:val="clear" w:color="auto" w:fill="FFFFFF"/>
        <w:spacing w:after="100" w:afterAutospacing="1" w:line="240" w:lineRule="auto"/>
        <w:rPr>
          <w:rFonts w:eastAsia="Times New Roman" w:cs="Arial"/>
          <w:color w:val="212529"/>
          <w:sz w:val="20"/>
          <w:szCs w:val="24"/>
          <w:lang w:eastAsia="pt-BR"/>
        </w:rPr>
      </w:pPr>
      <w:r w:rsidRPr="00433C02">
        <w:rPr>
          <w:rFonts w:eastAsia="Times New Roman" w:cs="Arial"/>
          <w:b/>
          <w:bCs/>
          <w:color w:val="212529"/>
          <w:sz w:val="20"/>
          <w:szCs w:val="24"/>
          <w:lang w:eastAsia="pt-BR"/>
        </w:rPr>
        <w:t>Resumo do Projeto:</w:t>
      </w:r>
    </w:p>
    <w:p w:rsidR="00956CA0" w:rsidRPr="00433C02" w:rsidRDefault="002F0FCF" w:rsidP="00956CA0">
      <w:pPr>
        <w:shd w:val="clear" w:color="auto" w:fill="FFFFFF"/>
        <w:spacing w:after="100" w:afterAutospacing="1" w:line="240" w:lineRule="auto"/>
        <w:rPr>
          <w:rFonts w:eastAsia="Times New Roman" w:cs="Arial"/>
          <w:b/>
          <w:bCs/>
          <w:color w:val="212529"/>
          <w:sz w:val="20"/>
          <w:szCs w:val="24"/>
          <w:lang w:eastAsia="pt-BR"/>
        </w:rPr>
      </w:pPr>
      <w:r>
        <w:rPr>
          <w:rFonts w:eastAsia="Times New Roman" w:cs="Arial"/>
          <w:b/>
          <w:bCs/>
          <w:color w:val="212529"/>
          <w:sz w:val="20"/>
          <w:szCs w:val="24"/>
          <w:lang w:eastAsia="pt-BR"/>
        </w:rPr>
        <w:t>R</w:t>
      </w:r>
      <w:r w:rsidR="001269FF" w:rsidRPr="00433C02">
        <w:rPr>
          <w:rFonts w:eastAsia="Times New Roman" w:cs="Arial"/>
          <w:b/>
          <w:bCs/>
          <w:color w:val="212529"/>
          <w:sz w:val="20"/>
          <w:szCs w:val="24"/>
          <w:lang w:eastAsia="pt-BR"/>
        </w:rPr>
        <w:t>esponsável pelo pedido</w:t>
      </w:r>
      <w:r w:rsidR="00956CA0" w:rsidRPr="00433C02">
        <w:rPr>
          <w:rFonts w:eastAsia="Times New Roman" w:cs="Arial"/>
          <w:b/>
          <w:bCs/>
          <w:color w:val="212529"/>
          <w:sz w:val="20"/>
          <w:szCs w:val="24"/>
          <w:lang w:eastAsia="pt-BR"/>
        </w:rPr>
        <w:t>:</w:t>
      </w:r>
    </w:p>
    <w:p w:rsidR="001269FF" w:rsidRPr="00433C02" w:rsidRDefault="001269FF" w:rsidP="00956CA0">
      <w:pPr>
        <w:shd w:val="clear" w:color="auto" w:fill="FFFFFF"/>
        <w:spacing w:after="100" w:afterAutospacing="1" w:line="240" w:lineRule="auto"/>
        <w:rPr>
          <w:rFonts w:eastAsia="Times New Roman" w:cs="Arial"/>
          <w:b/>
          <w:bCs/>
          <w:color w:val="212529"/>
          <w:sz w:val="20"/>
          <w:szCs w:val="24"/>
          <w:lang w:eastAsia="pt-BR"/>
        </w:rPr>
      </w:pPr>
      <w:r w:rsidRPr="00433C02">
        <w:rPr>
          <w:rFonts w:eastAsia="Times New Roman" w:cs="Arial"/>
          <w:b/>
          <w:bCs/>
          <w:color w:val="212529"/>
          <w:sz w:val="20"/>
          <w:szCs w:val="24"/>
          <w:lang w:eastAsia="pt-BR"/>
        </w:rPr>
        <w:t>Contatos</w:t>
      </w:r>
      <w:r w:rsidR="00F17734" w:rsidRPr="00433C02">
        <w:rPr>
          <w:rFonts w:eastAsia="Times New Roman" w:cs="Arial"/>
          <w:b/>
          <w:bCs/>
          <w:color w:val="212529"/>
          <w:sz w:val="20"/>
          <w:szCs w:val="24"/>
          <w:lang w:eastAsia="pt-BR"/>
        </w:rPr>
        <w:t xml:space="preserve"> (e-mail e telefone)</w:t>
      </w:r>
      <w:r w:rsidRPr="00433C02">
        <w:rPr>
          <w:rFonts w:eastAsia="Times New Roman" w:cs="Arial"/>
          <w:b/>
          <w:bCs/>
          <w:color w:val="212529"/>
          <w:sz w:val="20"/>
          <w:szCs w:val="24"/>
          <w:lang w:eastAsia="pt-BR"/>
        </w:rPr>
        <w:t>:</w:t>
      </w:r>
    </w:p>
    <w:p w:rsidR="00956CA0" w:rsidRPr="007E11CD" w:rsidRDefault="00956CA0" w:rsidP="00956CA0">
      <w:pPr>
        <w:shd w:val="clear" w:color="auto" w:fill="FFFFFF"/>
        <w:spacing w:after="100" w:afterAutospacing="1" w:line="240" w:lineRule="auto"/>
        <w:rPr>
          <w:rFonts w:eastAsia="Times New Roman" w:cs="Arial"/>
          <w:b/>
          <w:bCs/>
          <w:color w:val="212529"/>
          <w:sz w:val="20"/>
          <w:szCs w:val="20"/>
          <w:lang w:eastAsia="pt-BR"/>
        </w:rPr>
      </w:pPr>
      <w:r w:rsidRPr="007E11CD">
        <w:rPr>
          <w:rFonts w:eastAsia="Times New Roman" w:cs="Arial"/>
          <w:b/>
          <w:bCs/>
          <w:color w:val="212529"/>
          <w:sz w:val="20"/>
          <w:szCs w:val="20"/>
          <w:lang w:eastAsia="pt-BR"/>
        </w:rPr>
        <w:t>Data</w:t>
      </w:r>
      <w:r w:rsidR="009F0FD1" w:rsidRPr="007E11CD">
        <w:rPr>
          <w:rFonts w:eastAsia="Times New Roman" w:cs="Arial"/>
          <w:b/>
          <w:bCs/>
          <w:color w:val="212529"/>
          <w:sz w:val="20"/>
          <w:szCs w:val="20"/>
          <w:lang w:eastAsia="pt-BR"/>
        </w:rPr>
        <w:t xml:space="preserve"> do pedido</w:t>
      </w:r>
      <w:r w:rsidRPr="007E11CD">
        <w:rPr>
          <w:rFonts w:eastAsia="Times New Roman" w:cs="Arial"/>
          <w:b/>
          <w:bCs/>
          <w:color w:val="212529"/>
          <w:sz w:val="20"/>
          <w:szCs w:val="20"/>
          <w:lang w:eastAsia="pt-BR"/>
        </w:rPr>
        <w:t>:</w:t>
      </w:r>
    </w:p>
    <w:p w:rsidR="00DD76A8" w:rsidRPr="007E11CD" w:rsidRDefault="00DD76A8" w:rsidP="00DD76A8">
      <w:pPr>
        <w:shd w:val="clear" w:color="auto" w:fill="FFFFFF"/>
        <w:spacing w:after="100" w:afterAutospacing="1" w:line="240" w:lineRule="auto"/>
        <w:rPr>
          <w:rFonts w:eastAsia="Times New Roman" w:cs="Arial"/>
          <w:b/>
          <w:bCs/>
          <w:color w:val="212529"/>
          <w:sz w:val="20"/>
          <w:szCs w:val="20"/>
          <w:lang w:eastAsia="pt-BR"/>
        </w:rPr>
      </w:pPr>
      <w:r w:rsidRPr="007E11CD">
        <w:rPr>
          <w:rFonts w:eastAsia="Times New Roman" w:cs="Arial"/>
          <w:b/>
          <w:bCs/>
          <w:color w:val="212529"/>
          <w:sz w:val="20"/>
          <w:szCs w:val="20"/>
          <w:lang w:eastAsia="pt-BR"/>
        </w:rPr>
        <w:t>Data ou período do evento:</w:t>
      </w:r>
    </w:p>
    <w:p w:rsidR="00F17734" w:rsidRPr="007E11CD" w:rsidRDefault="00F17734" w:rsidP="00956CA0">
      <w:pPr>
        <w:shd w:val="clear" w:color="auto" w:fill="FFFFFF"/>
        <w:spacing w:after="100" w:afterAutospacing="1" w:line="240" w:lineRule="auto"/>
        <w:rPr>
          <w:rFonts w:eastAsia="Times New Roman" w:cs="Arial"/>
          <w:color w:val="212529"/>
          <w:sz w:val="20"/>
          <w:szCs w:val="20"/>
          <w:lang w:eastAsia="pt-BR"/>
        </w:rPr>
      </w:pPr>
      <w:r w:rsidRPr="007E11CD">
        <w:rPr>
          <w:rFonts w:eastAsia="Times New Roman" w:cs="Arial"/>
          <w:b/>
          <w:bCs/>
          <w:color w:val="212529"/>
          <w:sz w:val="20"/>
          <w:szCs w:val="20"/>
          <w:lang w:eastAsia="pt-BR"/>
        </w:rPr>
        <w:t>Prazo para entrega final da arte:</w:t>
      </w:r>
    </w:p>
    <w:p w:rsidR="00956CA0" w:rsidRPr="007E11CD" w:rsidRDefault="00956CA0" w:rsidP="00C4240C">
      <w:pPr>
        <w:shd w:val="clear" w:color="auto" w:fill="FFFFFF"/>
        <w:spacing w:before="240" w:after="0" w:line="240" w:lineRule="auto"/>
        <w:rPr>
          <w:rFonts w:eastAsia="Times New Roman" w:cs="Arial"/>
          <w:color w:val="212529"/>
          <w:sz w:val="20"/>
          <w:szCs w:val="20"/>
          <w:lang w:eastAsia="pt-BR"/>
        </w:rPr>
      </w:pPr>
      <w:r w:rsidRPr="007E11CD">
        <w:rPr>
          <w:rFonts w:eastAsia="Times New Roman" w:cs="Arial"/>
          <w:b/>
          <w:bCs/>
          <w:color w:val="212529"/>
          <w:sz w:val="20"/>
          <w:szCs w:val="20"/>
          <w:lang w:eastAsia="pt-BR"/>
        </w:rPr>
        <w:t xml:space="preserve">Sobre </w:t>
      </w:r>
      <w:r w:rsidR="0023582D">
        <w:rPr>
          <w:rFonts w:eastAsia="Times New Roman" w:cs="Arial"/>
          <w:b/>
          <w:bCs/>
          <w:color w:val="212529"/>
          <w:sz w:val="20"/>
          <w:szCs w:val="20"/>
          <w:lang w:eastAsia="pt-BR"/>
        </w:rPr>
        <w:t>a criação</w:t>
      </w:r>
      <w:r w:rsidR="009F0FD1" w:rsidRPr="007E11CD">
        <w:rPr>
          <w:rFonts w:eastAsia="Times New Roman" w:cs="Arial"/>
          <w:b/>
          <w:bCs/>
          <w:color w:val="212529"/>
          <w:sz w:val="20"/>
          <w:szCs w:val="20"/>
          <w:lang w:eastAsia="pt-BR"/>
        </w:rPr>
        <w:t>:</w:t>
      </w:r>
    </w:p>
    <w:p w:rsidR="00C4240C" w:rsidRDefault="00C4240C" w:rsidP="00276A16">
      <w:pPr>
        <w:shd w:val="clear" w:color="auto" w:fill="FFFFFF"/>
        <w:tabs>
          <w:tab w:val="num" w:pos="0"/>
        </w:tabs>
        <w:spacing w:before="240" w:after="0" w:line="240" w:lineRule="auto"/>
        <w:rPr>
          <w:rFonts w:eastAsia="Times New Roman" w:cs="Arial"/>
          <w:color w:val="212529"/>
          <w:sz w:val="20"/>
          <w:szCs w:val="24"/>
          <w:lang w:eastAsia="pt-BR"/>
        </w:rPr>
      </w:pPr>
      <w:r w:rsidRPr="00433C02">
        <w:rPr>
          <w:rFonts w:eastAsia="Times New Roman" w:cs="Arial"/>
          <w:color w:val="212529"/>
          <w:sz w:val="20"/>
          <w:szCs w:val="24"/>
          <w:lang w:eastAsia="pt-BR"/>
        </w:rPr>
        <w:t>1. Qual é o produto a ser desenvolvido?</w:t>
      </w:r>
    </w:p>
    <w:p w:rsidR="002F0FCF" w:rsidRPr="00433C02" w:rsidRDefault="002F0FCF" w:rsidP="00276A16">
      <w:pPr>
        <w:shd w:val="clear" w:color="auto" w:fill="FFFFFF"/>
        <w:tabs>
          <w:tab w:val="num" w:pos="0"/>
        </w:tabs>
        <w:spacing w:before="240" w:after="0" w:line="240" w:lineRule="auto"/>
        <w:rPr>
          <w:rFonts w:eastAsia="Times New Roman" w:cs="Arial"/>
          <w:color w:val="212529"/>
          <w:sz w:val="20"/>
          <w:szCs w:val="24"/>
          <w:lang w:eastAsia="pt-BR"/>
        </w:rPr>
      </w:pPr>
      <w:r>
        <w:rPr>
          <w:rFonts w:eastAsia="Times New Roman" w:cs="Arial"/>
          <w:color w:val="212529"/>
          <w:sz w:val="20"/>
          <w:szCs w:val="24"/>
          <w:lang w:eastAsia="pt-BR"/>
        </w:rPr>
        <w:t>2</w:t>
      </w:r>
      <w:r w:rsidRPr="00433C02">
        <w:rPr>
          <w:rFonts w:eastAsia="Times New Roman" w:cs="Arial"/>
          <w:color w:val="212529"/>
          <w:sz w:val="20"/>
          <w:szCs w:val="24"/>
          <w:lang w:eastAsia="pt-BR"/>
        </w:rPr>
        <w:t>. Título e texto exato que deverá constar na arte (data, hora, local, participantes etc.)</w:t>
      </w:r>
      <w:r>
        <w:rPr>
          <w:rFonts w:eastAsia="Times New Roman" w:cs="Arial"/>
          <w:color w:val="212529"/>
          <w:sz w:val="20"/>
          <w:szCs w:val="24"/>
          <w:lang w:eastAsia="pt-BR"/>
        </w:rPr>
        <w:t>:</w:t>
      </w:r>
    </w:p>
    <w:p w:rsidR="00C4240C" w:rsidRPr="00433C02" w:rsidRDefault="00C4240C" w:rsidP="00276A16">
      <w:pPr>
        <w:shd w:val="clear" w:color="auto" w:fill="FFFFFF"/>
        <w:tabs>
          <w:tab w:val="num" w:pos="0"/>
        </w:tabs>
        <w:spacing w:before="240" w:after="0" w:line="240" w:lineRule="auto"/>
        <w:rPr>
          <w:rFonts w:eastAsia="Times New Roman" w:cs="Arial"/>
          <w:color w:val="212529"/>
          <w:sz w:val="20"/>
          <w:szCs w:val="24"/>
          <w:lang w:eastAsia="pt-BR"/>
        </w:rPr>
      </w:pPr>
      <w:r w:rsidRPr="00433C02">
        <w:rPr>
          <w:rFonts w:eastAsia="Times New Roman" w:cs="Arial"/>
          <w:color w:val="212529"/>
          <w:sz w:val="20"/>
          <w:szCs w:val="24"/>
          <w:lang w:eastAsia="pt-BR"/>
        </w:rPr>
        <w:t xml:space="preserve">3. Quais </w:t>
      </w:r>
      <w:r w:rsidR="002F0FCF">
        <w:rPr>
          <w:rFonts w:eastAsia="Times New Roman" w:cs="Arial"/>
          <w:color w:val="212529"/>
          <w:sz w:val="20"/>
          <w:szCs w:val="24"/>
          <w:lang w:eastAsia="pt-BR"/>
        </w:rPr>
        <w:t>os</w:t>
      </w:r>
      <w:r w:rsidRPr="00433C02">
        <w:rPr>
          <w:rFonts w:eastAsia="Times New Roman" w:cs="Arial"/>
          <w:color w:val="212529"/>
          <w:sz w:val="20"/>
          <w:szCs w:val="24"/>
          <w:lang w:eastAsia="pt-BR"/>
        </w:rPr>
        <w:t xml:space="preserve"> objetivos</w:t>
      </w:r>
      <w:r w:rsidR="002F0FCF">
        <w:rPr>
          <w:rFonts w:eastAsia="Times New Roman" w:cs="Arial"/>
          <w:color w:val="212529"/>
          <w:sz w:val="20"/>
          <w:szCs w:val="24"/>
          <w:lang w:eastAsia="pt-BR"/>
        </w:rPr>
        <w:t xml:space="preserve"> da arte</w:t>
      </w:r>
      <w:r w:rsidRPr="00433C02">
        <w:rPr>
          <w:rFonts w:eastAsia="Times New Roman" w:cs="Arial"/>
          <w:color w:val="212529"/>
          <w:sz w:val="20"/>
          <w:szCs w:val="24"/>
          <w:lang w:eastAsia="pt-BR"/>
        </w:rPr>
        <w:t>?</w:t>
      </w:r>
    </w:p>
    <w:p w:rsidR="002F0FCF" w:rsidRDefault="002F0FCF" w:rsidP="00276A16">
      <w:pPr>
        <w:shd w:val="clear" w:color="auto" w:fill="FFFFFF"/>
        <w:tabs>
          <w:tab w:val="num" w:pos="0"/>
        </w:tabs>
        <w:spacing w:before="240" w:after="0" w:line="240" w:lineRule="auto"/>
        <w:rPr>
          <w:rFonts w:eastAsia="Times New Roman" w:cs="Arial"/>
          <w:color w:val="212529"/>
          <w:sz w:val="20"/>
          <w:szCs w:val="24"/>
          <w:lang w:eastAsia="pt-BR"/>
        </w:rPr>
      </w:pPr>
      <w:r>
        <w:rPr>
          <w:rFonts w:eastAsia="Times New Roman" w:cs="Arial"/>
          <w:color w:val="212529"/>
          <w:sz w:val="20"/>
          <w:szCs w:val="24"/>
          <w:lang w:eastAsia="pt-BR"/>
        </w:rPr>
        <w:t>4</w:t>
      </w:r>
      <w:r w:rsidRPr="00433C02">
        <w:rPr>
          <w:rFonts w:eastAsia="Times New Roman" w:cs="Arial"/>
          <w:color w:val="212529"/>
          <w:sz w:val="20"/>
          <w:szCs w:val="24"/>
          <w:lang w:eastAsia="pt-BR"/>
        </w:rPr>
        <w:t xml:space="preserve">. Qual o público-alvo? </w:t>
      </w:r>
    </w:p>
    <w:p w:rsidR="00C4240C" w:rsidRPr="002F0FCF" w:rsidRDefault="002F0FCF" w:rsidP="00276A16">
      <w:pPr>
        <w:shd w:val="clear" w:color="auto" w:fill="FFFFFF"/>
        <w:tabs>
          <w:tab w:val="num" w:pos="0"/>
        </w:tabs>
        <w:spacing w:before="240" w:after="0" w:line="240" w:lineRule="auto"/>
        <w:rPr>
          <w:rFonts w:eastAsia="Times New Roman" w:cs="Arial"/>
          <w:color w:val="212529"/>
          <w:sz w:val="18"/>
          <w:szCs w:val="24"/>
          <w:lang w:eastAsia="pt-BR"/>
        </w:rPr>
      </w:pPr>
      <w:r>
        <w:rPr>
          <w:rFonts w:eastAsia="Times New Roman" w:cs="Arial"/>
          <w:color w:val="212529"/>
          <w:sz w:val="20"/>
          <w:szCs w:val="24"/>
          <w:lang w:eastAsia="pt-BR"/>
        </w:rPr>
        <w:t>5</w:t>
      </w:r>
      <w:r w:rsidR="00C4240C" w:rsidRPr="00433C02">
        <w:rPr>
          <w:rFonts w:eastAsia="Times New Roman" w:cs="Arial"/>
          <w:color w:val="212529"/>
          <w:sz w:val="20"/>
          <w:szCs w:val="24"/>
          <w:lang w:eastAsia="pt-BR"/>
        </w:rPr>
        <w:t xml:space="preserve">. Há estilo </w:t>
      </w:r>
      <w:r w:rsidR="00BF4FBB">
        <w:rPr>
          <w:rFonts w:eastAsia="Times New Roman" w:cs="Arial"/>
          <w:color w:val="212529"/>
          <w:sz w:val="20"/>
          <w:szCs w:val="24"/>
          <w:lang w:eastAsia="pt-BR"/>
        </w:rPr>
        <w:t>e/ou</w:t>
      </w:r>
      <w:r w:rsidR="00C4240C" w:rsidRPr="00433C02">
        <w:rPr>
          <w:rFonts w:eastAsia="Times New Roman" w:cs="Arial"/>
          <w:color w:val="212529"/>
          <w:sz w:val="20"/>
          <w:szCs w:val="24"/>
          <w:lang w:eastAsia="pt-BR"/>
        </w:rPr>
        <w:t xml:space="preserve"> cores de preferência? </w:t>
      </w:r>
    </w:p>
    <w:p w:rsidR="002F0FCF" w:rsidRPr="002F0FCF" w:rsidRDefault="002F0FCF" w:rsidP="00276A16">
      <w:pPr>
        <w:shd w:val="clear" w:color="auto" w:fill="FFFFFF"/>
        <w:tabs>
          <w:tab w:val="num" w:pos="0"/>
        </w:tabs>
        <w:spacing w:before="240" w:after="0" w:line="240" w:lineRule="auto"/>
        <w:rPr>
          <w:rFonts w:eastAsia="Times New Roman" w:cs="Arial"/>
          <w:color w:val="212529"/>
          <w:sz w:val="18"/>
          <w:szCs w:val="24"/>
          <w:lang w:eastAsia="pt-BR"/>
        </w:rPr>
      </w:pPr>
      <w:r>
        <w:rPr>
          <w:rFonts w:eastAsia="Times New Roman" w:cs="Arial"/>
          <w:color w:val="212529"/>
          <w:sz w:val="20"/>
          <w:szCs w:val="24"/>
          <w:lang w:eastAsia="pt-BR"/>
        </w:rPr>
        <w:t xml:space="preserve">6. Alguma foto ou elemento gráfico que deva constar na arte? </w:t>
      </w:r>
      <w:r>
        <w:rPr>
          <w:rFonts w:eastAsia="Times New Roman" w:cs="Arial"/>
          <w:color w:val="212529"/>
          <w:sz w:val="20"/>
          <w:szCs w:val="24"/>
          <w:lang w:eastAsia="pt-BR"/>
        </w:rPr>
        <w:br/>
      </w:r>
      <w:r w:rsidRPr="002F0FCF">
        <w:rPr>
          <w:rFonts w:eastAsia="Times New Roman" w:cs="Arial"/>
          <w:color w:val="212529"/>
          <w:sz w:val="18"/>
          <w:szCs w:val="24"/>
          <w:lang w:eastAsia="pt-BR"/>
        </w:rPr>
        <w:t xml:space="preserve">(favor enviar </w:t>
      </w:r>
      <w:r w:rsidR="0023582D">
        <w:rPr>
          <w:rFonts w:eastAsia="Times New Roman" w:cs="Arial"/>
          <w:color w:val="212529"/>
          <w:sz w:val="18"/>
          <w:szCs w:val="24"/>
          <w:lang w:eastAsia="pt-BR"/>
        </w:rPr>
        <w:t xml:space="preserve">a imagem </w:t>
      </w:r>
      <w:r w:rsidRPr="002F0FCF">
        <w:rPr>
          <w:rFonts w:eastAsia="Times New Roman" w:cs="Arial"/>
          <w:color w:val="212529"/>
          <w:sz w:val="18"/>
          <w:szCs w:val="24"/>
          <w:lang w:eastAsia="pt-BR"/>
        </w:rPr>
        <w:t>p</w:t>
      </w:r>
      <w:r w:rsidR="0023582D">
        <w:rPr>
          <w:rFonts w:eastAsia="Times New Roman" w:cs="Arial"/>
          <w:color w:val="212529"/>
          <w:sz w:val="18"/>
          <w:szCs w:val="24"/>
          <w:lang w:eastAsia="pt-BR"/>
        </w:rPr>
        <w:t>or</w:t>
      </w:r>
      <w:r w:rsidRPr="002F0FCF">
        <w:rPr>
          <w:rFonts w:eastAsia="Times New Roman" w:cs="Arial"/>
          <w:color w:val="212529"/>
          <w:sz w:val="18"/>
          <w:szCs w:val="24"/>
          <w:lang w:eastAsia="pt-BR"/>
        </w:rPr>
        <w:t xml:space="preserve"> </w:t>
      </w:r>
      <w:r w:rsidR="0023582D">
        <w:rPr>
          <w:rFonts w:eastAsia="Times New Roman" w:cs="Arial"/>
          <w:color w:val="212529"/>
          <w:sz w:val="18"/>
          <w:szCs w:val="24"/>
          <w:lang w:eastAsia="pt-BR"/>
        </w:rPr>
        <w:t>e-mail</w:t>
      </w:r>
      <w:r w:rsidRPr="002F0FCF">
        <w:rPr>
          <w:rFonts w:eastAsia="Times New Roman" w:cs="Arial"/>
          <w:color w:val="212529"/>
          <w:sz w:val="18"/>
          <w:szCs w:val="24"/>
          <w:lang w:eastAsia="pt-BR"/>
        </w:rPr>
        <w:t>)</w:t>
      </w:r>
    </w:p>
    <w:p w:rsidR="002F0FCF" w:rsidRPr="00433C02" w:rsidRDefault="002F0FCF" w:rsidP="00276A16">
      <w:pPr>
        <w:shd w:val="clear" w:color="auto" w:fill="FFFFFF"/>
        <w:tabs>
          <w:tab w:val="num" w:pos="0"/>
        </w:tabs>
        <w:spacing w:before="240" w:after="0" w:line="240" w:lineRule="auto"/>
        <w:rPr>
          <w:rFonts w:eastAsia="Times New Roman" w:cs="Arial"/>
          <w:color w:val="212529"/>
          <w:sz w:val="20"/>
          <w:szCs w:val="24"/>
          <w:lang w:eastAsia="pt-BR"/>
        </w:rPr>
      </w:pPr>
      <w:r>
        <w:rPr>
          <w:rFonts w:eastAsia="Times New Roman" w:cs="Arial"/>
          <w:color w:val="212529"/>
          <w:sz w:val="20"/>
          <w:szCs w:val="24"/>
          <w:lang w:eastAsia="pt-BR"/>
        </w:rPr>
        <w:t>7. Existe alguma restrição de cor ou elemento gráfico?</w:t>
      </w:r>
    </w:p>
    <w:p w:rsidR="002F0FCF" w:rsidRDefault="002F0FCF" w:rsidP="00C4240C">
      <w:pPr>
        <w:shd w:val="clear" w:color="auto" w:fill="FFFFFF"/>
        <w:tabs>
          <w:tab w:val="num" w:pos="0"/>
        </w:tabs>
        <w:spacing w:before="240" w:after="0" w:line="240" w:lineRule="auto"/>
        <w:rPr>
          <w:rFonts w:eastAsia="Times New Roman" w:cs="Arial"/>
          <w:color w:val="212529"/>
          <w:sz w:val="20"/>
          <w:szCs w:val="24"/>
          <w:lang w:eastAsia="pt-BR"/>
        </w:rPr>
      </w:pPr>
    </w:p>
    <w:p w:rsidR="00853160" w:rsidRPr="00433C02" w:rsidRDefault="00853160" w:rsidP="00C4240C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212529"/>
          <w:sz w:val="20"/>
          <w:szCs w:val="24"/>
          <w:lang w:eastAsia="pt-BR"/>
        </w:rPr>
      </w:pPr>
    </w:p>
    <w:sectPr w:rsidR="00853160" w:rsidRPr="00433C02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FE" w:rsidRDefault="00F736FE" w:rsidP="0091638E">
      <w:pPr>
        <w:spacing w:after="0" w:line="240" w:lineRule="auto"/>
      </w:pPr>
      <w:r>
        <w:separator/>
      </w:r>
    </w:p>
  </w:endnote>
  <w:endnote w:type="continuationSeparator" w:id="0">
    <w:p w:rsidR="00F736FE" w:rsidRDefault="00F736FE" w:rsidP="009163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38E" w:rsidRPr="0091638E" w:rsidRDefault="00F736FE">
    <w:pPr>
      <w:pStyle w:val="Rodap"/>
      <w:pBdr>
        <w:top w:val="single" w:sz="4" w:space="1" w:color="A5A5A5" w:themeColor="background1" w:themeShade="A5"/>
      </w:pBdr>
    </w:pPr>
    <w:sdt>
      <w:sdtPr>
        <w:rPr>
          <w:b/>
        </w:rPr>
        <w:alias w:val="Empresa"/>
        <w:id w:val="76117946"/>
        <w:placeholder>
          <w:docPart w:val="215B8DA3E0D445E992DC9BFE6421A49A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roofErr w:type="spellStart"/>
        <w:r w:rsidR="0091638E" w:rsidRPr="0091638E">
          <w:rPr>
            <w:b/>
          </w:rPr>
          <w:t>Pró-Reitoria</w:t>
        </w:r>
        <w:proofErr w:type="spellEnd"/>
        <w:r w:rsidR="0091638E" w:rsidRPr="0091638E">
          <w:rPr>
            <w:b/>
          </w:rPr>
          <w:t xml:space="preserve"> de Extensão - UFF</w:t>
        </w:r>
      </w:sdtContent>
    </w:sdt>
    <w:r w:rsidR="0091638E" w:rsidRPr="0091638E">
      <w:t xml:space="preserve"> | </w:t>
    </w:r>
    <w:sdt>
      <w:sdtPr>
        <w:alias w:val="Endereço"/>
        <w:id w:val="76117950"/>
        <w:placeholder>
          <w:docPart w:val="1D57F717DE6840229043895F994A021C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91638E" w:rsidRPr="0091638E">
          <w:t>secretariaproexuff@gmail.com</w:t>
        </w:r>
      </w:sdtContent>
    </w:sdt>
  </w:p>
  <w:p w:rsidR="0091638E" w:rsidRDefault="009163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FE" w:rsidRDefault="00F736FE" w:rsidP="0091638E">
      <w:pPr>
        <w:spacing w:after="0" w:line="240" w:lineRule="auto"/>
      </w:pPr>
      <w:r>
        <w:separator/>
      </w:r>
    </w:p>
  </w:footnote>
  <w:footnote w:type="continuationSeparator" w:id="0">
    <w:p w:rsidR="00F736FE" w:rsidRDefault="00F736FE" w:rsidP="009163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54B"/>
    <w:multiLevelType w:val="hybridMultilevel"/>
    <w:tmpl w:val="A6D4C7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91DD5"/>
    <w:multiLevelType w:val="multilevel"/>
    <w:tmpl w:val="6B80B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0E70F8"/>
    <w:multiLevelType w:val="multilevel"/>
    <w:tmpl w:val="67F80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B457CB"/>
    <w:multiLevelType w:val="hybridMultilevel"/>
    <w:tmpl w:val="AFD89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FE1570"/>
    <w:multiLevelType w:val="multilevel"/>
    <w:tmpl w:val="4198B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CA0"/>
    <w:rsid w:val="000937D1"/>
    <w:rsid w:val="000A061E"/>
    <w:rsid w:val="000A0AB2"/>
    <w:rsid w:val="000D7555"/>
    <w:rsid w:val="001269FF"/>
    <w:rsid w:val="001E3507"/>
    <w:rsid w:val="0023582D"/>
    <w:rsid w:val="00276A16"/>
    <w:rsid w:val="002D5F4C"/>
    <w:rsid w:val="002F0FCF"/>
    <w:rsid w:val="00344C73"/>
    <w:rsid w:val="00433C02"/>
    <w:rsid w:val="00582511"/>
    <w:rsid w:val="00636B09"/>
    <w:rsid w:val="006B0B7E"/>
    <w:rsid w:val="007E11CD"/>
    <w:rsid w:val="00816877"/>
    <w:rsid w:val="00853160"/>
    <w:rsid w:val="00901C31"/>
    <w:rsid w:val="0091638E"/>
    <w:rsid w:val="00923D27"/>
    <w:rsid w:val="00956CA0"/>
    <w:rsid w:val="009F0FD1"/>
    <w:rsid w:val="00A25FEB"/>
    <w:rsid w:val="00B8194E"/>
    <w:rsid w:val="00BA7E24"/>
    <w:rsid w:val="00BF4FBB"/>
    <w:rsid w:val="00C4240C"/>
    <w:rsid w:val="00C50BEA"/>
    <w:rsid w:val="00D360F4"/>
    <w:rsid w:val="00DD76A8"/>
    <w:rsid w:val="00E62442"/>
    <w:rsid w:val="00EB445D"/>
    <w:rsid w:val="00F17734"/>
    <w:rsid w:val="00F21B2A"/>
    <w:rsid w:val="00F736FE"/>
    <w:rsid w:val="00FE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269F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C3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F0FC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1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638E"/>
  </w:style>
  <w:style w:type="paragraph" w:styleId="Rodap">
    <w:name w:val="footer"/>
    <w:basedOn w:val="Normal"/>
    <w:link w:val="RodapChar"/>
    <w:uiPriority w:val="99"/>
    <w:unhideWhenUsed/>
    <w:rsid w:val="0091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3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56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269F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0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1C3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F0FCF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1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1638E"/>
  </w:style>
  <w:style w:type="paragraph" w:styleId="Rodap">
    <w:name w:val="footer"/>
    <w:basedOn w:val="Normal"/>
    <w:link w:val="RodapChar"/>
    <w:uiPriority w:val="99"/>
    <w:unhideWhenUsed/>
    <w:rsid w:val="009163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6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5B8DA3E0D445E992DC9BFE6421A49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D315A7-B321-464A-B616-B2663840D53B}"/>
      </w:docPartPr>
      <w:docPartBody>
        <w:p w:rsidR="005727C8" w:rsidRDefault="00C057C3" w:rsidP="00C057C3">
          <w:pPr>
            <w:pStyle w:val="215B8DA3E0D445E992DC9BFE6421A49A"/>
          </w:pPr>
          <w:r>
            <w:rPr>
              <w:color w:val="7F7F7F" w:themeColor="background1" w:themeShade="7F"/>
            </w:rPr>
            <w:t>[Digite o nome da empresa]</w:t>
          </w:r>
        </w:p>
      </w:docPartBody>
    </w:docPart>
    <w:docPart>
      <w:docPartPr>
        <w:name w:val="1D57F717DE6840229043895F994A02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6BD480-E3BC-4AF1-B0BE-85811B79F522}"/>
      </w:docPartPr>
      <w:docPartBody>
        <w:p w:rsidR="005727C8" w:rsidRDefault="00C057C3" w:rsidP="00C057C3">
          <w:pPr>
            <w:pStyle w:val="1D57F717DE6840229043895F994A021C"/>
          </w:pPr>
          <w:r>
            <w:rPr>
              <w:color w:val="7F7F7F" w:themeColor="background1" w:themeShade="7F"/>
            </w:rPr>
            <w:t>[Digite o endereço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7C3"/>
    <w:rsid w:val="00477547"/>
    <w:rsid w:val="005727C8"/>
    <w:rsid w:val="006D0E41"/>
    <w:rsid w:val="00C057C3"/>
    <w:rsid w:val="00C4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15B8DA3E0D445E992DC9BFE6421A49A">
    <w:name w:val="215B8DA3E0D445E992DC9BFE6421A49A"/>
    <w:rsid w:val="00C057C3"/>
  </w:style>
  <w:style w:type="paragraph" w:customStyle="1" w:styleId="1D57F717DE6840229043895F994A021C">
    <w:name w:val="1D57F717DE6840229043895F994A021C"/>
    <w:rsid w:val="00C057C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215B8DA3E0D445E992DC9BFE6421A49A">
    <w:name w:val="215B8DA3E0D445E992DC9BFE6421A49A"/>
    <w:rsid w:val="00C057C3"/>
  </w:style>
  <w:style w:type="paragraph" w:customStyle="1" w:styleId="1D57F717DE6840229043895F994A021C">
    <w:name w:val="1D57F717DE6840229043895F994A021C"/>
    <w:rsid w:val="00C057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secretariaproexuff@gmail.com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Pró-Reitoria de Extensão - UFF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12</cp:revision>
  <dcterms:created xsi:type="dcterms:W3CDTF">2020-06-24T13:15:00Z</dcterms:created>
  <dcterms:modified xsi:type="dcterms:W3CDTF">2020-06-25T02:21:00Z</dcterms:modified>
</cp:coreProperties>
</file>